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5FD5" w:rsidRPr="00B95FD5" w:rsidRDefault="00E65479" w:rsidP="00EF10B0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="00653CE2" w:rsidRPr="00B95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наявності): </w:t>
      </w:r>
      <w:r w:rsidR="00EF10B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10B0">
        <w:t xml:space="preserve">Подарунковий комплект № 1 (код ДК 021:2015: 18530000-3); Подарунковий комплект № 2 (код ДК 021:2015: 18530000-3) </w:t>
      </w:r>
      <w:r w:rsidR="00EF10B0" w:rsidRPr="00B95FD5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коду </w:t>
      </w:r>
      <w:r w:rsidR="00EF10B0">
        <w:t>за Єдиним закупівельним словником: ДК 021:2015:18530000-3: Подарунки та нагороди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EF10B0">
        <w:t>UA-2023-05-24-015161-a</w:t>
      </w:r>
      <w:r w:rsidR="008B3198" w:rsidRPr="00921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921BDD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921BDD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921BDD">
        <w:rPr>
          <w:rFonts w:ascii="Times New Roman" w:hAnsi="Times New Roman"/>
          <w:sz w:val="28"/>
          <w:szCs w:val="28"/>
        </w:rPr>
        <w:t xml:space="preserve"> </w:t>
      </w:r>
      <w:r w:rsidR="00BC6322" w:rsidRPr="00921BDD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921BDD">
        <w:rPr>
          <w:rFonts w:ascii="Times New Roman" w:hAnsi="Times New Roman"/>
          <w:sz w:val="28"/>
          <w:szCs w:val="28"/>
        </w:rPr>
        <w:t>товару</w:t>
      </w:r>
      <w:r w:rsidR="00BC6322" w:rsidRPr="00921BDD">
        <w:rPr>
          <w:rFonts w:ascii="Times New Roman" w:hAnsi="Times New Roman"/>
          <w:sz w:val="28"/>
          <w:szCs w:val="28"/>
        </w:rPr>
        <w:t xml:space="preserve"> здійснюється для </w:t>
      </w:r>
      <w:r w:rsidR="003B5580">
        <w:rPr>
          <w:rFonts w:ascii="Times New Roman" w:hAnsi="Times New Roman"/>
          <w:sz w:val="28"/>
          <w:szCs w:val="28"/>
        </w:rPr>
        <w:t>проведення міського заходу вшанування випускників закладів загальної середньої освіти (придбання випускної атрибутики)</w:t>
      </w:r>
    </w:p>
    <w:p w:rsidR="00083B42" w:rsidRPr="00921BDD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EF10B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</w:t>
      </w:r>
      <w:r w:rsidR="00E33FD8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6CC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CC6CC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C6CC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C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6CC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C6CCD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CC6CCD" w:rsidRPr="00DE64D9">
        <w:rPr>
          <w:rFonts w:ascii="Times New Roman" w:eastAsia="Times New Roman" w:hAnsi="Times New Roman"/>
          <w:sz w:val="28"/>
          <w:szCs w:val="28"/>
          <w:lang w:eastAsia="ru-RU"/>
        </w:rPr>
        <w:t>на 2023 рік за рахунок коштів бюджету Харківської міської територіальної громади</w:t>
      </w:r>
      <w:r w:rsidR="00CC6C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виконання заходів Комплексної програми розвитку освіти м Харкова на 2018-2024 роки</w:t>
      </w:r>
      <w:r w:rsidR="00CC6CCD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9F610E" w:rsidRPr="00921BDD">
        <w:rPr>
          <w:rFonts w:ascii="Times New Roman" w:eastAsia="Times New Roman" w:hAnsi="Times New Roman"/>
          <w:sz w:val="28"/>
          <w:szCs w:val="28"/>
          <w:lang w:eastAsia="ru-RU"/>
        </w:rPr>
        <w:t>озмір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призначення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</w:t>
      </w:r>
      <w:r w:rsidR="00CC6C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EA3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</w:p>
    <w:p w:rsidR="00D16EA3" w:rsidRDefault="00D16EA3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Очікувана ціна медалі (</w:t>
      </w:r>
      <w:r w:rsidR="003959EF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,00+8</w:t>
      </w:r>
      <w:r w:rsidR="003959EF">
        <w:rPr>
          <w:rFonts w:ascii="Times New Roman" w:eastAsia="Times New Roman" w:hAnsi="Times New Roman"/>
          <w:sz w:val="28"/>
          <w:szCs w:val="28"/>
          <w:lang w:eastAsia="ru-RU"/>
        </w:rPr>
        <w:t>2,00+74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,00)/3 = 8</w:t>
      </w:r>
      <w:r w:rsidR="003959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59E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грн</w:t>
      </w:r>
    </w:p>
    <w:p w:rsidR="00D16EA3" w:rsidRDefault="00D16EA3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Очікувана ціна футляру </w:t>
      </w:r>
      <w:r w:rsidR="007B2D81">
        <w:rPr>
          <w:rFonts w:ascii="Times New Roman" w:eastAsia="Times New Roman" w:hAnsi="Times New Roman"/>
          <w:sz w:val="28"/>
          <w:szCs w:val="28"/>
          <w:lang w:eastAsia="ru-RU"/>
        </w:rPr>
        <w:t>(50,00+6</w:t>
      </w:r>
      <w:bookmarkStart w:id="0" w:name="_GoBack"/>
      <w:bookmarkEnd w:id="0"/>
      <w:r w:rsidR="007B2D81">
        <w:rPr>
          <w:rFonts w:ascii="Times New Roman" w:eastAsia="Times New Roman" w:hAnsi="Times New Roman"/>
          <w:sz w:val="28"/>
          <w:szCs w:val="28"/>
          <w:lang w:eastAsia="ru-RU"/>
        </w:rPr>
        <w:t>8,00+77,00)/3=65,00 грн.</w:t>
      </w:r>
    </w:p>
    <w:p w:rsidR="00D16EA3" w:rsidRDefault="007B2D81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Кількість випускників – 3500</w:t>
      </w:r>
    </w:p>
    <w:p w:rsidR="00DD4E4A" w:rsidRPr="00E65479" w:rsidRDefault="003959EF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Загальна очікувана вартість </w:t>
      </w:r>
      <w:r w:rsidR="00987FB5">
        <w:rPr>
          <w:rFonts w:ascii="Times New Roman" w:eastAsia="Times New Roman" w:hAnsi="Times New Roman"/>
          <w:sz w:val="28"/>
          <w:szCs w:val="28"/>
          <w:lang w:eastAsia="ru-RU"/>
        </w:rPr>
        <w:t>513 100</w:t>
      </w:r>
      <w:r w:rsidR="00B95FD5" w:rsidRPr="00B95FD5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DD4E4A" w:rsidRPr="00B95FD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D4E4A" w:rsidRPr="00E65479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68BF"/>
    <w:rsid w:val="00182EFD"/>
    <w:rsid w:val="0018336A"/>
    <w:rsid w:val="001E4591"/>
    <w:rsid w:val="001F3A51"/>
    <w:rsid w:val="00204038"/>
    <w:rsid w:val="00214C14"/>
    <w:rsid w:val="00222D54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9EF"/>
    <w:rsid w:val="00395A93"/>
    <w:rsid w:val="003B5580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7939"/>
    <w:rsid w:val="006D527C"/>
    <w:rsid w:val="006D6144"/>
    <w:rsid w:val="0071711D"/>
    <w:rsid w:val="007577F6"/>
    <w:rsid w:val="00772C36"/>
    <w:rsid w:val="007817FA"/>
    <w:rsid w:val="007A1D9A"/>
    <w:rsid w:val="007B2D81"/>
    <w:rsid w:val="007C380A"/>
    <w:rsid w:val="00857F61"/>
    <w:rsid w:val="008920DD"/>
    <w:rsid w:val="00896952"/>
    <w:rsid w:val="008B26F8"/>
    <w:rsid w:val="008B3198"/>
    <w:rsid w:val="008C72F7"/>
    <w:rsid w:val="008F241F"/>
    <w:rsid w:val="009010A1"/>
    <w:rsid w:val="00921BDD"/>
    <w:rsid w:val="00967420"/>
    <w:rsid w:val="00987FB5"/>
    <w:rsid w:val="009A09BD"/>
    <w:rsid w:val="009A180B"/>
    <w:rsid w:val="009C4FC9"/>
    <w:rsid w:val="009E3831"/>
    <w:rsid w:val="009F2D9D"/>
    <w:rsid w:val="009F610E"/>
    <w:rsid w:val="00A614DA"/>
    <w:rsid w:val="00A83726"/>
    <w:rsid w:val="00A8635E"/>
    <w:rsid w:val="00AA724A"/>
    <w:rsid w:val="00AC2949"/>
    <w:rsid w:val="00B12373"/>
    <w:rsid w:val="00B44B35"/>
    <w:rsid w:val="00B6060F"/>
    <w:rsid w:val="00B95FD5"/>
    <w:rsid w:val="00BC0197"/>
    <w:rsid w:val="00BC6322"/>
    <w:rsid w:val="00BF472D"/>
    <w:rsid w:val="00C245CD"/>
    <w:rsid w:val="00C50EBF"/>
    <w:rsid w:val="00C55D6F"/>
    <w:rsid w:val="00C819C9"/>
    <w:rsid w:val="00CB3434"/>
    <w:rsid w:val="00CC6CCD"/>
    <w:rsid w:val="00D16EA3"/>
    <w:rsid w:val="00D417A2"/>
    <w:rsid w:val="00D641D7"/>
    <w:rsid w:val="00DA30E1"/>
    <w:rsid w:val="00DD4E4A"/>
    <w:rsid w:val="00DE64D9"/>
    <w:rsid w:val="00E17386"/>
    <w:rsid w:val="00E33508"/>
    <w:rsid w:val="00E33FD8"/>
    <w:rsid w:val="00E65479"/>
    <w:rsid w:val="00E6556D"/>
    <w:rsid w:val="00EA7A3B"/>
    <w:rsid w:val="00EE08E4"/>
    <w:rsid w:val="00EF10B0"/>
    <w:rsid w:val="00F51629"/>
    <w:rsid w:val="00F9439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E6556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2">
    <w:name w:val="rvps1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rsid w:val="00E6556D"/>
  </w:style>
  <w:style w:type="character" w:customStyle="1" w:styleId="rvts40">
    <w:name w:val="rvts40"/>
    <w:basedOn w:val="a0"/>
    <w:rsid w:val="00E6556D"/>
  </w:style>
  <w:style w:type="paragraph" w:customStyle="1" w:styleId="rvps14">
    <w:name w:val="rvps14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E6556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2">
    <w:name w:val="rvps1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rsid w:val="00E6556D"/>
  </w:style>
  <w:style w:type="character" w:customStyle="1" w:styleId="rvts40">
    <w:name w:val="rvts40"/>
    <w:basedOn w:val="a0"/>
    <w:rsid w:val="00E6556D"/>
  </w:style>
  <w:style w:type="paragraph" w:customStyle="1" w:styleId="rvps14">
    <w:name w:val="rvps14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UNICEF</cp:lastModifiedBy>
  <cp:revision>4</cp:revision>
  <cp:lastPrinted>2023-05-29T08:49:00Z</cp:lastPrinted>
  <dcterms:created xsi:type="dcterms:W3CDTF">2023-05-25T09:55:00Z</dcterms:created>
  <dcterms:modified xsi:type="dcterms:W3CDTF">2023-05-29T09:21:00Z</dcterms:modified>
</cp:coreProperties>
</file>