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8B3198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Вироби домашнього текстилю відповідно до </w:t>
      </w:r>
      <w:bookmarkStart w:id="0" w:name="_GoBack"/>
      <w:bookmarkEnd w:id="0"/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коду ДК 021:2015 39510000-0 Вироби домашнього текстилю</w:t>
      </w:r>
      <w:r w:rsidR="008B3198">
        <w:rPr>
          <w:rFonts w:ascii="Times New Roman" w:eastAsia="Times New Roman" w:hAnsi="Times New Roman"/>
          <w:sz w:val="28"/>
          <w:szCs w:val="28"/>
          <w:lang w:val="ru-RU" w:eastAsia="ru-RU"/>
        </w:rPr>
        <w:t>».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8B3198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F472D" w:rsidRPr="00BF472D">
        <w:rPr>
          <w:rFonts w:ascii="Times New Roman" w:eastAsia="Times New Roman" w:hAnsi="Times New Roman"/>
          <w:sz w:val="28"/>
          <w:szCs w:val="28"/>
          <w:lang w:eastAsia="ru-RU"/>
        </w:rPr>
        <w:t>UA-2022-02-16-004842-b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8B3198" w:rsidRPr="008B3198">
        <w:rPr>
          <w:rFonts w:ascii="Times New Roman" w:hAnsi="Times New Roman"/>
          <w:sz w:val="28"/>
          <w:szCs w:val="28"/>
        </w:rPr>
        <w:t>вироб</w:t>
      </w:r>
      <w:r w:rsidR="008B3198">
        <w:rPr>
          <w:rFonts w:ascii="Times New Roman" w:hAnsi="Times New Roman"/>
          <w:sz w:val="28"/>
          <w:szCs w:val="28"/>
        </w:rPr>
        <w:t>ів домашнього текстилю</w:t>
      </w:r>
      <w:r w:rsidR="00653CE2" w:rsidRPr="00E65479">
        <w:rPr>
          <w:rFonts w:ascii="Times New Roman" w:hAnsi="Times New Roman"/>
          <w:sz w:val="28"/>
          <w:szCs w:val="28"/>
        </w:rPr>
        <w:t xml:space="preserve"> у закладах дошкільної освіти,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користувачів.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E173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D527C" w:rsidRPr="006D527C">
        <w:rPr>
          <w:rFonts w:ascii="Times New Roman" w:eastAsia="Times New Roman" w:hAnsi="Times New Roman"/>
          <w:sz w:val="28"/>
          <w:szCs w:val="28"/>
          <w:lang w:eastAsia="ru-RU"/>
        </w:rPr>
        <w:t>306 425</w:t>
      </w:r>
      <w:r w:rsidR="00DD4E4A" w:rsidRPr="006D52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6D527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6D52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подушки:</w:t>
      </w:r>
    </w:p>
    <w:p w:rsidR="006C7939" w:rsidRPr="00CB3434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</w:t>
      </w:r>
      <w:r w:rsidR="005412BE" w:rsidRPr="00CB34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137264" w:rsidRPr="00CB3434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39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8B3198">
        <w:rPr>
          <w:rFonts w:ascii="Times New Roman" w:eastAsia="Times New Roman" w:hAnsi="Times New Roman"/>
          <w:b/>
          <w:sz w:val="28"/>
          <w:szCs w:val="28"/>
          <w:lang w:eastAsia="ru-RU"/>
        </w:rPr>
        <w:t>подушок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137264" w:rsidRPr="00CB3434" w:rsidRDefault="00137264" w:rsidP="00137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137264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ковдри: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245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82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306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ковдр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306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27 54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комплекти постільної білизни: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384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336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89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комплектів постільної білизни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480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C245CD">
        <w:rPr>
          <w:rFonts w:ascii="Times New Roman" w:eastAsia="Times New Roman" w:hAnsi="Times New Roman"/>
          <w:b/>
          <w:sz w:val="28"/>
          <w:szCs w:val="28"/>
          <w:lang w:eastAsia="ru-RU"/>
        </w:rPr>
        <w:t>рушники: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56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рушників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56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180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080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наматрацники (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 см):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174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207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281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221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наматрацників (60х120 см)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221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5 525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наматрацники (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0х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0):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293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287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наматрацників (60х140 см)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252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180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45 360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покривала: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315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318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кривал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318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9E3831">
        <w:rPr>
          <w:rFonts w:ascii="Times New Roman" w:eastAsia="Times New Roman" w:hAnsi="Times New Roman"/>
          <w:sz w:val="28"/>
          <w:szCs w:val="28"/>
          <w:lang w:val="ru-RU" w:eastAsia="ru-RU"/>
        </w:rPr>
        <w:t>28 620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Pr="008B3198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67D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 закупівлі в цілому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32367D" w:rsidRPr="00CB3434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9E3831" w:rsidRPr="00182EF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 xml:space="preserve"> 700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>27 540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>177 600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>10 080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>5 525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D34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>45 360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>28 620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>306 425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8B3198" w:rsidRP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939" w:rsidRPr="00E65479" w:rsidRDefault="006078E6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</w:t>
      </w:r>
      <w:r w:rsidR="009010A1" w:rsidRPr="009010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 w:rsidR="007A1D9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500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D340C" w:rsidRPr="00182E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 на придбання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м’якого інвентарю, з яких </w:t>
      </w:r>
      <w:r w:rsidR="006D527C">
        <w:rPr>
          <w:rFonts w:ascii="Times New Roman" w:eastAsia="Times New Roman" w:hAnsi="Times New Roman"/>
          <w:sz w:val="28"/>
          <w:szCs w:val="28"/>
          <w:lang w:eastAsia="ru-RU"/>
        </w:rPr>
        <w:t>193 775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 грн передбачено на придбання матраців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даної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процедури закупівлі 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EFD" w:rsidRPr="006D527C">
        <w:rPr>
          <w:rFonts w:ascii="Times New Roman" w:eastAsia="Times New Roman" w:hAnsi="Times New Roman"/>
          <w:sz w:val="28"/>
          <w:szCs w:val="28"/>
          <w:lang w:eastAsia="ru-RU"/>
        </w:rPr>
        <w:t>306 425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E65479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68BF"/>
    <w:rsid w:val="00182EFD"/>
    <w:rsid w:val="0018336A"/>
    <w:rsid w:val="001E4591"/>
    <w:rsid w:val="001F3A51"/>
    <w:rsid w:val="00204038"/>
    <w:rsid w:val="00214C14"/>
    <w:rsid w:val="00222D54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7939"/>
    <w:rsid w:val="006D527C"/>
    <w:rsid w:val="006D6144"/>
    <w:rsid w:val="0071711D"/>
    <w:rsid w:val="007577F6"/>
    <w:rsid w:val="00772C36"/>
    <w:rsid w:val="007817FA"/>
    <w:rsid w:val="007A1D9A"/>
    <w:rsid w:val="00857F61"/>
    <w:rsid w:val="008920DD"/>
    <w:rsid w:val="00896952"/>
    <w:rsid w:val="008B26F8"/>
    <w:rsid w:val="008B3198"/>
    <w:rsid w:val="008C72F7"/>
    <w:rsid w:val="008F241F"/>
    <w:rsid w:val="009010A1"/>
    <w:rsid w:val="00967420"/>
    <w:rsid w:val="009A09BD"/>
    <w:rsid w:val="009E3831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BF472D"/>
    <w:rsid w:val="00C245CD"/>
    <w:rsid w:val="00C50EBF"/>
    <w:rsid w:val="00C819C9"/>
    <w:rsid w:val="00CB3434"/>
    <w:rsid w:val="00D417A2"/>
    <w:rsid w:val="00D641D7"/>
    <w:rsid w:val="00DA30E1"/>
    <w:rsid w:val="00DD4E4A"/>
    <w:rsid w:val="00E17386"/>
    <w:rsid w:val="00E33508"/>
    <w:rsid w:val="00E33FD8"/>
    <w:rsid w:val="00E65479"/>
    <w:rsid w:val="00EA7A3B"/>
    <w:rsid w:val="00EE08E4"/>
    <w:rsid w:val="00F51629"/>
    <w:rsid w:val="00F9439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3463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31</cp:revision>
  <cp:lastPrinted>2022-02-14T13:26:00Z</cp:lastPrinted>
  <dcterms:created xsi:type="dcterms:W3CDTF">2021-03-17T12:08:00Z</dcterms:created>
  <dcterms:modified xsi:type="dcterms:W3CDTF">2022-02-16T10:28:00Z</dcterms:modified>
</cp:coreProperties>
</file>